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9"/>
        <w:gridCol w:w="4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 i szaty wasze zjedzone przez mole stał się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bogactwo* zbutwiało, a wasze szaty zostały zżarte przez mole.**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Bogactwo wasze zgniło i szaty wasze zjedzonymi przez mole stały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 i szaty wasze zjedzone przez mole stał się (stały się)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zbutwiało, a wasze szaty zżarły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zgniło, a wasze szaty zjadły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zgniło, a szaty wasze mole zgryzły.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 wasze zgniły, a szaty wasze mole pogryzły.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zbutwiało, szaty wasze stały się żerem dla moli,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zmarniało, a szaty wasze mole zjadły.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zbutwiało, a wasze szaty zostały zjedzone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zbutwiało. Mole zjadły wasze ubrania.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Zbutwiało wasze bogactwo, szaty wasze przez mole są zjedzone,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Bogactwo wasze poszło na marne, a wasze szaty zostały zjedzone przez mole.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Przepadło wasze bogactwo, mole pożarły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Ваше багатство згнило, а ваш одяг міль поїла.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znikło, a wasze szaty są zjedzone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bogactwa zgniły, a waszą odzież zjadły mole,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zgniło, a wasze szaty wierzchnie zostały zjedzone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traci wartość, a wasze drogie ubrania zjadają mole.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13:28&lt;/x&gt;; &lt;x&gt;230 39:12&lt;/x&gt;; &lt;x&gt;290 50:9&lt;/x&gt;; &lt;x&gt;290 51:8&lt;/x&gt;; &lt;x&gt;470 6:19-20&lt;/x&gt;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2024-05-01T04:28:48Z</dcterms:modified>
</cp:coreProperties>
</file>