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tych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zżęli wasze pola, zatrzymana przez was, krzyczy,* a wołania żniwiarzy dotarły do uszu Pana** Zastępów 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][***Pana Zastępów, κυρίου σαβαὼθ, kalka hbr.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צְבָאֹות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(JHWH tsewaot), brak gr. mss transkrybujących Tetragram.]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pracowników, (tych). (którzy skosili) pola wasze, (ta) odmówiona przez was, krzyczy, i wołania (tych), (którzy zżęli), do uszu Pana Zastępów weszły.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(tych)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krzyczy zatrzymana przez was zapłata robotników. A zżęli oni wasze pola! Wołania żniwiarzy dotarły do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żęli wasze pola, zatrzymana przez was, krzyczy, a krzyk żniwiarzy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zapłata robotników, którzy żęli krainy wasze, od was zatrzymana woła, a wołania żeńców weszły do uszów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żęli pola wasze, która jest zatrzymana od was, woła, i wołanie ich weszło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 zapłata robotników, żniwiarzy z pól waszych, którą zatrzymaliście, a krzyk żniwiarzy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zapłata, zatrzymana przez was robotnikom, którzy zżęli pola wasze, krzyczy, a wołania żeńców dotarły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zagarnięta przez was zapłata pracowników, którzy skosili wasze pola, a krzyk tych, którzy zżęli,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 zapłata, której odmówiliście robotnikom, choć skosili wasze pola! Oto do uszu Pana Zastępów doszły narzekania żniwiarzy!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robotników, którzy wasze pola skosili, z krzykiem się upomina, bo wy im jej odmówiliście. Wołania żniwiarzy już dotarły do uszu Pana zastępów.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wola głośno zapłata robotników, którzy pracowali w żniwa na waszych polach, a którą zatrzymaliście, a Pan Zastępów usłyszał jej głos.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wypłacona przez was należność robotników, którzy żęli wasze łany, woła (o pomstę), i wołania żeńców dotarły do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кричить затримана вами платня робітників, що жали на ваших нивах, і крики женців досягли вух Господа Саваота.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krzyczy zapłata pracowników, którzy skosili wasze pola, a ona została zrabowana; zaś wołania tych, co zżęli, weszły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Posłuchajcie! Zapłata, jakiej oszukańczo nie wypłaciliście robotnikom, którzy kosili wasze pola, woła przeciwko wam, a krzyk żniwiarzy dotarł do uszu Adonai-Cwa'ot.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należna pracownikom, którzy zebrali plony z waszych pól, zatrzymana przez was, wciąż wola, a wołania żniwiarzy o pomoc doszły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Pieniądze, których nie zapłaciliście robotnikom pracującym na waszych polach, są teraz dowodem przeciwko wam. Pan w niebie usłyszał bowiem ich rozpaczliwe wołanie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2024-04-30T23:45:30Z</dcterms:modified>
</cp:coreProperties>
</file>