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4"/>
        <w:gridCol w:w="4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Potępiliście zamordowaliście sprawiedliwego nie przeciwstawia się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Skazaliście, zamordowaliście sprawiedliwego; nie opiera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Zasądziliście, zabiliście sprawiedliwego. Nie przeciwstawia się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Potępiliście zamordowaliście sprawiedliwego nie przeciwstawia się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Skazaliście na śmierć sprawiedliwego, już wam się nie opiera.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Skazaliście i zabiliście sprawiedliwego, a on nie stawia wam oporu.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Potępiliście, zamordowaliście sprawiedliwego, a nie sprzeciwia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Skazaliście i zabiliście sprawiedliwego, a nie sprzeciwił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Potępiliście i zabiliście sprawiedliwego. Nie stawiał wam oporu.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Wydaliście skazujący wyrok i zabiliście sprawiedliwego; nie opiera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Skazaliście, zabiliście sprawiedliwego – nie stawia wam oporu.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Skazaliście na śmierć i zabiliście sprawiedliwego, a on nie stawiał wam oporu.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wydaliście wyrok skazujący, zabiliście sprawiedliwego — nie stawia wam oporu.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Skazaliście i zamordowaliście Sprawiedliwego, a on nie stawiał oporu.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Potępiliście i zabili sprawiedliwego, a on się nie bronił.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засудили й убили праведника, він вам не противився.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Potępialiście, zamordowaliście sprawiedliwego nie przeciwstawiał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Potępiliście, zamordowaliście niewinnych, nie przeciwstawili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Potępiacie, mordujecie prawego. Czy on się wam nie przeciwstawia?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Skazaliście i zabiliście prawych ludzi, którzy nie byli nawet w stanie się bronić.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2024-05-01T10:34:39Z</dcterms:modified>
</cp:coreProperties>
</file>