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5"/>
        <w:gridCol w:w="6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się cierpliwi więc bracia aż do przyjścia Pana oto rolnik czeka na cenny plon ziemi będąc cierpliwym w nim aż kiedykolwiek otrzymałby deszcz wczesny i późny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zatem cierpliwi, bracia, aż do przyjścia Pana.* ** Oto rolnik oczekuje*** cennego plonu ziemi, cierpliwie czekając na niego, aż przyjmie wczesny i późny deszcz.****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Stańcie się wielkoduszni więc, bracia, aż do przybycia Pana. Oto rolnik czeka na szacowny owoc ziemi, będąc wielkodusznym w nim*, aż otrzyma** wczesny i późny.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się cierpliwi więc bracia aż do przyjścia Pana oto rolnik czeka na cenny plon ziemi będąc cierpliwym w nim aż (kiedy)kolwiek otrzymałby deszcz wczesny i późny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do paruzji, ἕως τῆς παρουσίας τοῦ κυρίου, pod. w w. 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21:22&lt;/x&gt;; &lt;x&gt;530 11:26&lt;/x&gt;; &lt;x&gt;590 2:19&lt;/x&gt;; &lt;x&gt;650 10:36-37&lt;/x&gt;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1:7&lt;/x&gt;; &lt;x&gt;550 6:9&lt;/x&gt;; &lt;x&gt;630 2:13&lt;/x&gt;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Deszcz wczesny (πρόϊμος ) oczekiwany był w październiku l. listopadzie; deszcz późny (ὄψιμος ) w kwietniu l. maju.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11:14&lt;/x&gt;; &lt;x&gt;300 5:24&lt;/x&gt;; &lt;x&gt;360 2:23&lt;/x&gt;; &lt;x&gt;450 10:1&lt;/x&gt;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sobie.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lekcje: "otrzyma deszcz"; "deszcz otrzyma"; "otrzyma owoc".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2024-05-01T11:26:37Z</dcterms:modified>
</cp:coreProperties>
</file>