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 wysłannik Jezusa Pomazańca, wybranym wychodźcom Diaspory Pontu, Galacji, Kappadocji, Azji, i Bitynii,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Piotr,* apostoł Jezusa Chrystusa,** do wychodźców*** **** diaspory Pontu,***** Galacji,****** Kapadocji, Azji i Bitynii,******* wybranych********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4:18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16:18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][***Tytuł: Πετρου επιστολη πρωτη, P 72;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11:13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18:2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16:7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1:6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2:1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11:28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590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Piotr, wysłannik* Jezusa Pomazańca**, wybranym obcokrajowcom rozproszenia*** Pontu, Galacji, Kapadocji, Azji i Bitynii,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wysłannik Jezusa Pomazańca wybranym wychodźcom rozproszenia Pontu Galacji Kapadocji Azji i Bitynii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formie spolszczonej: "apostoł".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Tu i dalej znaczenie etymologiczne: normalnie już jak imię własne: "Chrystus".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"diaspory".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2024-04-19T21:44:29Z</dcterms:modified>
</cp:coreProperties>
</file>