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4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objawiona, że nie sobie samym, wam zaś służyło to, co teraz zostało oznajmione wam przez ― ewangelizujących was w Duchu Świętym, który został posłany z nieba, ku czemu pragną zwiastuni zajrzeć.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tych którzy ogłosili dobą nowinę wam w Duchu Świętym który został wysłany z nieba w które pragną zwiastunowie zajrzeć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to zostało objawione, że nie im samym, lecz wam służyło to, co teraz zostało wam ogłoszone przez ludzi ewangelizujących was w Duchu Świętym* posłanym z nieba;** to, w co pragną wejrzeć aniołowie.***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im zostało objawione, że nie sobie samym, wam zaś służyły co do tego*, co teraz zostało oznajmione wam przez (tych), (którzy ogłosili dobrą nowinę) wam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Duchu** Świętym, (który został wysłany) z nieba, za czym pożądają zwiastuni***, (by) zajrzeć.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zostało objawione że nie sobie samym nam zaś służyły one co teraz zostało ogłoszone wam przez (tych) którzy ogłosili dobą nowinę wam w Duchu Świętym który został wysłany z nieba w które pragną zwiastunowie zajrzeć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1:5&lt;/x&gt;; &lt;x&gt;650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24:49&lt;/x&gt;; &lt;x&gt;510 2:2-4&lt;/x&gt;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co do przedmiotu proroctw.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Inna lekcja zamiast "w Duchu": "Duchem".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Inaczej: "aniołowie".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2024-04-24T09:03:37Z</dcterms:modified>
</cp:coreProperties>
</file>