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6"/>
        <w:gridCol w:w="4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was, Świętego, i sami świętymi w całym postępowaniu stańcie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wzorem Świętego, który was powołał,* i wy bądźcie święci we wszelkim postępowaniu,**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(Tego), (który powołał) was, Świętego, i sami świętymi w każdym obracaniu się* stańcie się,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(Tego) który wezwał was Świętego i sami święci w każdym postępowaniu stańcie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4:7&lt;/x&gt;; &lt;x&gt;670 2:21&lt;/x&gt;; &lt;x&gt;670 3:9&lt;/x&gt;; &lt;x&gt;670 5:10&lt;/x&gt;; 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postępowaniu, ἐν  ἀναστροφῇ, l. prowadzeniu się, w codziennym życiu; zob.: &lt;x&gt;670 1:17&lt;/x&gt;, 18;&lt;x&gt;670 2:12&lt;/x&gt;;&lt;x&gt;670 3:1&lt;/x&gt;, 2, 16; por. ἀναστράφητε z Pawłowym περιπατεῖτε, np. &lt;x&gt;560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12:14&lt;/x&gt;; &lt;x&gt;670 2:12&lt;/x&gt;; &lt;x&gt;670 3:1-2&lt;/x&gt;;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2024-04-23T07:36:10Z</dcterms:modified>
</cp:coreProperties>
</file>