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99"/>
        <w:gridCol w:w="4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wypowiedź Pana pozostaje na ― wiek. Tą zaś jest ― wypowiedź ― ogłoszona jako dobra nowina ku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przesłanie Pana trwa na wiek tym zaś jest przesłanie które zostało ogłoszone w dobrej nowinie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słowo* Pana trwa na wieki.** To zaś jest słowo, które wam zostało ogłoszone.***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słowo Pana trwa na wiek. Tym zaś jest słowo ogłoszone w dobrej nowinie względem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przesłanie Pana trwa na wiek tym zaś jest przesłanie które zostało ogłoszone w dobrej nowinie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słowo wypowiedziane przez Pana trwa na wieki. Takie właśnie słowo zostało wam ogłoszone.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słowo Pana trwa na wieki. A jest to słowo, które zostało wam zwiastowane.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słowo Pańskie trwa na wieki. A toć jest słowo, które wam jest zwiastowane.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słowo Pańskie trwa na wieki. A to jest słowo, które wam jest przepowiadane.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zaś Pana trwa na wieki. Właśnie to słowo ogłoszono wam jako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Słowo Pana trwa na wieki. A jest to Słowo, które wam zostało zwiastowane.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Pana trwa na wieki. Tym Słowem zaś jest Słowo, które zostało wam ogłoszone.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słowo Pana trwa wiecznie. To jest właśnie słowo Ewangelii, które wam ogłoszono.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słowo Pana trwa na wieki. Jest nim właśnie słowo ogłoszone wam w ewangelii.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Słowo Pańskie trwa na wieki. To właśnie jest Słowo Dobrej Nowiny, które do was dotarło.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słowo Pana trwa na wieki!ʼ Ono właśnie jest ogłoszoną wam dobrą nowiną.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слово Господнє існує вічно. А це те слово, яке сповіщене вам у Євангелії.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sprawa Pana trwa na wieczność. A jest to sprawa, która dla was została ogłoszona w 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Słowo Adonai trwa na wieki. Ponadto to "Słowo" to Dobra Nowina, która jest wam głoszona.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wypowiedź Pana trwa na wieki”. Otóż tą ”wypowiedzią” jest to, co zostało wam oznajmione jako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słowo Pana trwa na wieki”. Dobra nowina, którą usłyszeliście, jest właśnie słowem Pana!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słowo, ῥῆμα, ozn.: (1) wypowiedziane słowo l. wypowiedź (&lt;x&gt;470 27:14&lt;/x&gt;); zapowiedź lub proroctwo (&lt;x&gt;470 26:75&lt;/x&gt;), rozkaz lub dyrektywę (&lt;x&gt;490 5:5&lt;/x&gt;), przestrogę (&lt;x&gt;510 6:13&lt;/x&gt;). W lm ozn.: przekaz informacji, kazanie, proklamację, mowę (&lt;x&gt;490 7:1&lt;/x&gt;); poselstwo (&lt;x&gt;500 3:34&lt;/x&gt;), nauczanie, naukę (&lt;x&gt;500 5:47&lt;/x&gt;). (2) W myśli hbr. słowo ozn. też zdarzenie, rzecz, sprawę, transakcję (&lt;x&gt;470 18:16&lt;/x&gt;; &lt;x&gt;490 1:37&lt;/x&gt;).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40:6-8&lt;/x&gt;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1:15-17&lt;/x&gt;; &lt;x&gt;560 1:13&lt;/x&gt;; &lt;x&gt;580 1:5&lt;/x&gt;; &lt;x&gt;650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2024-03-28T11:11:27Z</dcterms:modified>
</cp:coreProperties>
</file>