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4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― Bóg i Ojciec ― Pana naszego Jezusa Pomazańca, ― według ― wielkiego Jego miłosierdzia odrodził nas ku nadziei żywej przez powstanie Jezusa Pomazańca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 Pomazańca według wielkiego Jego miłosierdzia odrodziwszy nas do nadziei żyjącej przez powstanie Jezusa Pomazańca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naszego, Jezusa Chrystusa,* który według swojego wielkiego miłosierdzia** odrodził*** nas do nadziei**** żywej***** przez powstanie Jezusa Chrystusa z martwych,******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naszego, Jezusa Pomazańca, (Ten)* według wielkiej Jego litości (który ponownie zrodził) nas ku nadziei żyjącej przez powstanie Jezusa Pomazańca z martwych,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 Pomazańca według wielkiego Jego miłosierdzia odrodziwszy nas do nadziei żyjącej przez powstanie Jezusa Pomazańca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Bóg, Ojciec naszego Pana, Jezusa Chrystusa! On odrodził nas do żywej nadziei. Uczynił to w swym wielkim miłosierdziu, dzięki zmartwychwstaniu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i Ojciec naszego Pana Jezusa Chrystusa, który według swego wielkiego miłosierdzia zrodził nas na nowo do żywej nadziei przez wskrzeszenie Jezusa Chrystusa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naszego, Jezusa Chrystusa, który według wielkiego miłosierdzia swego odrodził nas ku nadziei żywej przez zmartwychwstanie Jezusa Chrystusa od umarłych,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Ociec Pana naszego Jezusa Chrystusa, który wedle wielkiego miłosierdzia swego odrodził nas ku nadziei żywej, przez zmartwychwstanie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 i Ojciec Pana naszego, Jezusa Chrystusa. On w swoim wielkim miłosierdziu przez powstanie z martwych Jezusa Chrystusa na nowo zrodził nas do żywej nadziei: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 Jezusa Chrystusa, który według wielkiego miłosierdzia swego odrodził nas ku nadziei żywej przez zmartwychwstanie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naszego Pana Jezusa Chrystusa, który przez zmartwychwstanie Jezusa Chrystusa w swoim wielkim miłosierdziu zrodził nas na nowo do żywej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Bóg, Ojciec naszego Pana Jezusa Chrystusa! On w swoim wielkim miłosierdziu zrodził nas na nowo do żywej nadziei przez powstanie z martwych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niech będzie Bóg i Ojciec Pana naszego, Jezusa Chrystusa. On zgodnie ze swoim wielkim miłosierdziem przez powstanie z martwych Jezusa Chrystusa zrodził nas ponownie do żywej nadziei,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niech będzie Bogu i Ojcu Pana naszego, Jezusa Chrystusa. On okazał nam wielką litość i odrodził do nowego życia w nadziei, przez zmartwychwstanie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uwielbiony Bóg i Ojciec Pana naszego Jezusa Chrystusa, który w swoim wielkim miłosierdziu przez zmartwychwstanie Jezusa Chrystusa zrodził nas na nowo do nadziei pełnej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Бог і Батько нашого Господа Ісуса Христа, що зі свого великого милосердя народив нас до живої надії воскресінням із мертвих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Bóg i Ojciec naszego Pana Jezusa Chrystusa; Ten, co według wielkiej Jego litości z powodu powstania z martwych Jezusa Chrystusa zrodził nas ponownie do żywej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niech będzie Bogu, Ojcu naszego Pana Jeszui Mesjasza, który zgodnie ze swym wielkim miłosierdziem sprawił, że poprzez zmartwychwstanie Jeszui Mesjasza narodziliśmy się na nowo do żywej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 gdyż stosownie do swego wielkiego miłosierdzia dał nam – przez zmartwychwstanie Jezusa Chrystusa spośród umarłych – nowe zrodzenie do żywej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niech będzie Bogu—Ojcu naszego Pana, Jezusa Chrystusa—który w swojej ogromnej miłości zrodził nas do nowego życia. On, dzięki zmartwychwstaniu Chrystusa, dał nam żywą nadzieję na przyszłość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1:3&lt;/x&gt;; &lt;x&gt;560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1:13&lt;/x&gt;; &lt;x&gt;500 3:3&lt;/x&gt;; &lt;x&gt;630 3:5&lt;/x&gt;; &lt;x&gt;660 1:18&lt;/x&gt;; &lt;x&gt;670 1:23&lt;/x&gt;; &lt;x&gt;690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3:3&lt;/x&gt;; &lt;x&gt;560 1:18&lt;/x&gt;; &lt;x&gt;560 4:4&lt;/x&gt;; &lt;x&gt;580 1:5&lt;/x&gt;; &lt;x&gt;600 2:16&lt;/x&gt;; &lt;x&gt;630 2:13&lt;/x&gt;; &lt;x&gt;630 3:5&lt;/x&gt;; &lt;x&gt;650 3:6&lt;/x&gt;; &lt;x&gt;670 1:21&lt;/x&gt;; &lt;x&gt;670 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9:16&lt;/x&gt;; &lt;x&gt;630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żywej, zob. &lt;x&gt;670 1:23&lt;/x&gt;;&lt;x&gt;670 2:4&lt;/x&gt;, 5, 24;&lt;x&gt;670 4:5-6&lt;/x&gt;.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15:20&lt;/x&gt;; &lt;x&gt;560 2:6&lt;/x&gt;; &lt;x&gt;670 3:21&lt;/x&gt;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2024-04-26T05:20:49Z</dcterms:modified>
</cp:coreProperties>
</file>