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57"/>
        <w:gridCol w:w="53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― wypróbowanie waszej ― wiary, kosztowniejsze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[od]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złota ― zniszczalnego, przez ogień zaś próbowanego, zostałaby znaleziona ku wywyższeniu i uwielbieniu i czci w objawieniu Jezusa Pomazańca;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wypróbowanie waszej wiary o wiele droższe niż złoto które jest zniszczalne przez ogień zaś które jest próbowane zostałoby znalezione na pochwałę i szacunek i chwałę w objawieniu się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to, aby doświadczenie waszej wiary,* ** cenniejsze niż zniszczalne złoto, choć w ogniu próbowane,*** dało o sobie znać dla wywyższenia, chwały i czci**** w objawieniu Jezusa Chrystusa;*****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wypróbowanie* waszej wiary, o wiele więcej szacowne (od) złota ginącego, przez ogień zaś próbowanego, zostałoby znalezione na pochwałę, i chwałę, i szacunek podczas objawienia się Jezusa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wypróbowanie waszej wiary o wiele droższe (niż) złoto które jest zniszczalne przez ogień zaś które jest próbowane zostałoby znalezione na pochwałę i szacunek i chwałę w objawieniu się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doświadczenie wiary, δοκίμιον τῆς πίστεως, l. doświadczona wiara.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17:3&lt;/x&gt;; &lt;x&gt;660 1:3&lt;/x&gt;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&lt;x&gt;220 23:10&lt;/x&gt;; &lt;x&gt;230 66:10&lt;/x&gt;; &lt;x&gt;240 17:3&lt;/x&gt;; &lt;x&gt;290 48:10&lt;/x&gt;; &lt;x&gt;530 3:13&lt;/x&gt;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2:7&lt;/x&gt;; &lt;x&gt;530 4:5&lt;/x&gt;; &lt;x&gt;540 4:17&lt;/x&gt;; &lt;x&gt;590 2:19&lt;/x&gt;; &lt;x&gt;620 4:8&lt;/x&gt;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&lt;x&gt;490 17:30&lt;/x&gt;; &lt;x&gt;530 1:7&lt;/x&gt;; &lt;x&gt;600 1:7&lt;/x&gt;; &lt;x&gt;670 4:13&lt;/x&gt;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2024-03-29T10:05:29Z</dcterms:modified>
</cp:coreProperties>
</file>