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kochajcie, w którego teraz nie widząc wierzycie, zaś weselcie się radością nieopisaną i otoczoną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kochacie,* choć Go nie zobaczyliście,** w którego teraz wierzycie, choć Go nie widzicie*** – i cieszycie się radością niewysłowioną i (pełną) chwały,****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nie zobaczywszy* miłujecie, względem którego teraz nie widząc, wierząc zaś, weselicie się radością niewypowiedzialną i otoczoną chwałą,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12:30&lt;/x&gt;; &lt;x&gt;530 8:3&lt;/x&gt;; &lt;x&gt;560 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20:29&lt;/x&gt;; &lt;x&gt;540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"znając".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2024-04-16T13:03:26Z</dcterms:modified>
</cp:coreProperties>
</file>