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42"/>
        <w:gridCol w:w="2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przyjmując ― cel ― wiary ― zbawienie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dostając koniec wiary waszej zbawienie dusz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przyjmując cel waszej wiary – zbawienie dusz.*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dostając (ten) wynik wiary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[waszej]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zbawienie dusz.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dostając koniec wiary waszej zbawienie dusz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2024-04-23T22:11:09Z</dcterms:modified>
</cp:coreProperties>
</file>