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Starszych wśród was zachęcam współstarszy i świadek Pomazańca cierpień i zamierzającej być objawioną chwały uczestnik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Prezbiterów* więc** wśród was zachęcam jako współprezbiter i świadek*** cierpień Chrystusa, a też jako uczestnik mającej objawić się chwały:****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][**więc, οὖν, 𝔓 72 (III/IV) A B; τοὺς P (VI); οὖν τοὺς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24:48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3:15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10:39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9:26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Starszych* więc wśród was zachęcam (jako) współstarszy i świadek Pomazańca cierpień, i zamierzającej objawić się chwały wspólnik;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Starszych wśród was zachęcam współstarszy i świadek Pomazańca cierpień i zamierzającej być objawioną chwały uczestnik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Termin ten stał się już w N.T. nazwą prezbiterów.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2024-05-07T00:43:52Z</dcterms:modified>
</cp:coreProperties>
</file>