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[za]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przemądrzałymi opowieściami podążawszy, objawiliśmy wam ― ― Pana naszego Jezusa Pomazańca moc i przyjście, ale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[naocznymi]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obserwatorami stawszy się ― Owego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 jako ci, którzy poszli za wymyślnymi mitami,* zapoznaliśmy was z mocą** i przybyciem*** **** naszego Pana Jezusa Chrystusa, ale jako ci, którzy stali się naocznymi świadkami***** Jego wielkości.******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bowiem wymądrzonym bajkom uległszy, daliśmy poznać wam (tę) Pana naszego, Jezusa Pomazańca, moc i przybycie, ale widzami* stawszy się Jego wielkości.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bowiem które są wymądrzonymi baśniom którzy naśladowali objawiliśmy wam Pana naszego Jezusa Pomazańca moc i przyjście ale naocznymi świadkami stawszy się Jego wielkości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obwieściliśmy wam moc oraz przybycie naszego Pana, Jezusa Chrystusa, nie jako ludzie, którzy poszli za wymyślnymi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daliśmy wam poznać moc i przyjście naszego Pana Jezusa Chrystusa, nie podążając za zręcznie wymyślonymi baśniami,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nie baśni jakich misternie wymyślonych naśladując, uczyniliśmy wam znajomą Pana naszego, Jezusa Chrystusa moc i przyjście, ale jako ci, którzyśmy oczami naszemi widzieli wielmożność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oznajmiliśmy wam moc i obecność Pana naszego nie uwiedzieni baśniami misternymi, ale przypatrzywszy się sami wielmożności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za wymyślonymi bowiem mitami postępowaliśmy wtedy, gdy daliśmy wam poznać moc i przyjście Pana naszego, Jezusa Chrystusa,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oznajmiliśmy wam moc i powtórne przyjście Pana naszego, Jezusa Chrystusa, nie opierając się na zręcznie zmyślonych baśniach, lecz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Daliśmy wam poznać moc i przyjście naszego Pana Jezusa Chrystusa nie dlatego, że ulegliśmy sprytnie wymyślonym mitom, lecz dlatego, że staliśmy się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Zapowiadaliśmy wam bowiem pełne potęgi przyjście naszego Pana Jezusa Chrystusa, nie na podstawie jakichś wymyślonych baśni, ale jako naoczni świadkowie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Przecież nie dlatego, że może poszliśmy za jakimiś wydumanymi mitami, udostępniliśmy wam poznanie mocy i przyjścia Pana naszego, Jezusa Chrystusa, lecz dlatego, że my byliśmy naocznymi świadkami Jego majestatu.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dając posłuchu mitycznym wymysłom, zapowiadaliśmy wam pełne potęgi przyjście Jezusa Chrystusa, naszego Pana; byliśmy bowiem naocznymi świadkami jego wielkości.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posłużyliśmy się zmyślonymi opowiadaniami, gdy zapoznawaliśmy was z mocą i z przyjściem Pana naszego, Jezusa Chrystusa, ale byliśmy naocznymi świadkami Jego wielkości.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не йдучи за хитрими байками, об'явили ми вам силу та прихід Господа нашого Ісуса Христа, але бувши самовидцями його величі.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 ulegliśmy bajkom, będąc oszukiwani ale zostaliśmy naocznymi świadkami jego wspaniałości oraz daliśmy wam poznać moc i obecność naszego Pana,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kiedy oznajmiliśmy wam o mocy i przyjściu naszego Pana Jeszui Mesjasza, nie opieraliśmy się na podstępnie zmyślonych mitach. Przeciwnie, widzieliśmy Jego majestat na własne oczy.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mocą i obecnością naszego Pana, Jezusa Chrystusa, bynajmniej nie zapoznaliśmy was przez pójście za zręcznie wymyślonymi fałszywymi opowieściami, lecz przez to, że staliśmy się naocznymi świadkami jego wspaniałości.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mówiliśmy wam o mocy naszego Pana, Jezusa Chrystusa, i o Jego przyjściu, nie opowiadaliśmy wam jakichś zmyślonych bajek, ale mówiliśmy o tym, co widzieliśmy na własne oczy.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1:4&lt;/x&gt;; &lt;x&gt;630 1:14&lt;/x&gt;; &lt;x&gt;680 2:3&lt;/x&gt;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28:18&lt;/x&gt;; &lt;x&gt;480 5:30&lt;/x&gt;; &lt;x&gt;480 13:26&lt;/x&gt;; &lt;x&gt;490 6:19&lt;/x&gt;; &lt;x&gt;490 8:46&lt;/x&gt;; &lt;x&gt;490 24:19&lt;/x&gt;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Przybycie, παρουσία (parousia), odnosi się w tym przyp. do wcielenia, pod. jak epifaneia w &lt;x&gt;620 1:10&lt;/x&gt; (które w &lt;x&gt;610 6:16&lt;/x&gt; odnosi się do powtórnego przyjścia). &lt;x&gt;540 7:6&lt;/x&gt; używa go w odniesieniu do przybycia Tytusa. Słowo to w papirusach jest technicznym określeniem przybycia króla lub wysokiego rangą dygnitarza. W odniesieniu do Chrystusa ozn. Jego powtórne przyjście (&lt;x&gt;680 3:4&lt;/x&gt;, 12).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14:62&lt;/x&gt;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1:14&lt;/x&gt;; &lt;x&gt;690 1:1&lt;/x&gt;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2:5&lt;/x&gt;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U Plutarcha wyrazem tym oznaczony jest ten, kto dopuszczony został do najwyższego stopnia wtajemniczenia w misteriach eleuzyńskich.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2024-04-19T02:18:48Z</dcterms:modified>
</cp:coreProperties>
</file>