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25"/>
        <w:gridCol w:w="5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które ― drogie i największe nam obietnice dane w darze, aby przez te stalibyście się Boskiej uczestnikami natury, uciekłszy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― świecie ― żądzy zniszczenia.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 największe nam i drogie obietnice które są dane aby przez nie stalibyście się boskiej uczestnicy natury uciekłszy na świecie przez pożądanie zepsucie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 dane nam zostały drogocenne* i największe obietnice,** abyście przez nie stali się uczestnikami Boskiej natury,*** **** jako ci, którzy umknęli zepsuciu (obecnemu) na tym świecie***** w żądzach,******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czego szacowne i największe nam rzeczy obiecane dał w darze*, aby poprzez te stalibyście się Boskiej wspólnikami natury, uciekłszy od (tego) na świecie przez pożądanie zniszczenia.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które największe nam i drogie obietnice które są dane aby przez nie stalibyście się boskiej uczestnicy natury uciekłszy na świecie przez pożądanie zepsucie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drogocenne, τίμια : w odniesieniu do wiary &lt;x&gt;670 1:7&lt;/x&gt;; krwi Chrystusa &lt;x&gt;670 1:19&lt;/x&gt;; obietnic Chrystusowych &lt;x&gt;680 1:4&lt;/x&gt;.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7:1&lt;/x&gt;; &lt;x&gt;650 6:12&lt;/x&gt;; &lt;x&gt;680 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natura, φύσις, to ogół właściwych czemuś cech i możliwości; słowo to pojawia się w &lt;x&gt;520 11:21&lt;/x&gt;; &lt;x&gt;550 2:15&lt;/x&gt;; &lt;x&gt;560 2:3&lt;/x&gt;; &lt;x&gt;660 3:7&lt;/x&gt;.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1:12&lt;/x&gt;; &lt;x&gt;560 4:24&lt;/x&gt;; &lt;x&gt;650 3:1&lt;/x&gt;; &lt;x&gt;650 6:4&lt;/x&gt;; &lt;x&gt;650 12:10&lt;/x&gt;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&lt;x&gt;660 4:4&lt;/x&gt;; &lt;x&gt;680 2:20&lt;/x&gt;; &lt;x&gt;690 2:15-17&lt;/x&gt;; &lt;x&gt;690 5:4&lt;/x&gt;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żądza, ἐπιθυμία : pragnienie zła l. dobra.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&lt;x&gt;670 4:2&lt;/x&gt;; &lt;x&gt;680 2:10&lt;/x&gt;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Możliwy przekład: "są dane w darze".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2024-04-27T02:31:05Z</dcterms:modified>
</cp:coreProperties>
</file>