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dołóżcie starań i połączcie swoją wiarę z prawością,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prawość z 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wszelkich starań, dodajcie do waszej wiary cnotę, do cnoty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tedy samemu wszelkiej pilności przykładając, przydajcie do wiary waszej cnotę, a do cnoty umiejętność;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pilności wszelakiej przykładając, dodawajcie w wierze waszej cnotę, a w cnocie umiejętność,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właśnie, dołożywszy całej pilności, dodajcie do wiary waszej cnotę, do cnoty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dołóżcie wszelkich starań i uzupełniajcie waszą wiarę cnotą,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też dokładając wszelkich starań, uzupełniajcie waszą wiarę moralną doskonałością, a doskonałość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Dołóżcie wszelkich starań, aby do waszej wiary dołączyć prawość, do prawości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właśnie racji, dołożywszy wszelkich starań, wzmocnijcie waszą wiarę cnotą, cnotę poznaniem,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starajcie się usilnie, by waszej wierze towarzyszyła cnota, a cnocie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dokładając wszelkich starań, łącznie z wiarą dzielność, z dzielnością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докладіть усе дбання, покажіть у вашій вірі чесноту, а в чесноті -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samym wkładając całą gorliwość bądźcie w waszej wierze dodatkowo zaopatrzeni męstwem, a w męstwie mądrością,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starajcie się ze wszystkich sił dopełnić waszą wiarę dobrocią, dobroć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ze swej strony wszelkich gorliwych starań, uzupełnijcie waszą wiarę cnotą, waszą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uzupełnić waszą wiarę prawością, duchowym rozeznaniem,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2024-04-20T06:37:08Z</dcterms:modified>
</cp:coreProperties>
</file>