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0"/>
        <w:gridCol w:w="4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powiedzielibyśmy, że wspólnotę mamy z Nim i w ― ciemności chodzilibyśmy, kłamiemy i nie czynimy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twierdzimy, że mamy z Nim związek, a żyjemy* w ciemności,** kłamiemy i nie czynimy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rzeklibyśmy, że wspólnotę mamy z nim i w ciemności chodzilibyśmy, kłamiemy i nie czynimy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powiedzielibyśmy że wspólnotę mamy z Nim a w ciemności chodzilibyśmy kłamiemy i nie czynimy prawdę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chodzimy.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1:5&lt;/x&gt;; &lt;x&gt;500 12:35&lt;/x&gt;; &lt;x&gt;510 26:18&lt;/x&gt;; &lt;x&gt;580 1:13&lt;/x&gt;; &lt;x&gt;670 2:9&lt;/x&gt;; &lt;x&gt;690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3:21&lt;/x&gt;; &lt;x&gt;690 2:4&lt;/x&gt;; &lt;x&gt;690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2024-04-19T14:00:26Z</dcterms:modified>
</cp:coreProperties>
</file>