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8"/>
        <w:gridCol w:w="40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powiedzielibyśmy, że grzechu nie mamy, siebie samych zwodzimy i ― prawda nie jest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grzechu nie mamy siebie zwodzimy i prawda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nie mamy grzechu,* zwodzimy samych siebie i nie ma w nas prawdy.**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rzeklibyśmy, że grzechu nie mamy, siebie samych zwodzimy i prawda nie jest w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grzechu nie mamy siebie zwodzimy i prawda nie jest w 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Mieć grzech : wyr. to występuje tylko w J i Listach Jana (por. &lt;x&gt;500 9:41&lt;/x&gt;;&lt;x&gt;500 15:22&lt;/x&gt;, 24;&lt;x&gt;500 19:11&lt;/x&gt;; &lt;x&gt;690 1:3&lt;/x&gt;, 6, 7;&lt;x&gt;690 2:28&lt;/x&gt;;&lt;x&gt;690 3:3&lt;/x&gt;, 15, 21;&lt;x&gt;690 4:16&lt;/x&gt;, 17;&lt;x&gt;690 5:12-13&lt;/x&gt;); zawsze wskazuje na stan człowieka.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8:46&lt;/x&gt;; &lt;x&gt;140 6:36&lt;/x&gt;; &lt;x&gt;220 14:4&lt;/x&gt;; &lt;x&gt;220 15:14&lt;/x&gt;; &lt;x&gt;240 20:9&lt;/x&gt;; &lt;x&gt;500 8:44&lt;/x&gt;; &lt;x&gt;520 3:10-12&lt;/x&gt;; &lt;x&gt;690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2024-05-10T08:14:47Z</dcterms:modified>
</cp:coreProperties>
</file>