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0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widoczne są ― dzieci ― Boga i ― dzieci ― oszczercy, każdy ― nie czyniący sprawiedliwości nie jest z ― Boga, i ― nie kochający ― brata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widoczne jest są dzieci Boga i dzieci oszczercy każdy nie czyniący sprawiedliwości nie jest z Boga i nie miłujący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rozpoznaje się dzieci Boga* i dzieci diabła.** Każdy, kto nie czyni sprawiedliwości, nie jest z Boga, jak i ten, kto nie kocha swojego brata.***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widoczne są dzieci Boga i dzieci oszczercy: każdy nie czyniący sprawiedliwości nie jest z Boga. i nie miłujący brata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widoczne jest (są) dzieci Boga i dzieci oszczercy każdy nie czyniący sprawiedliwości nie jest z Boga i nie miłujący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właśnie rozpoznaje się dzieci Boga oraz dzieci diabła. Mianowicie, kto nie postępuje sprawiedliwie, nie pochodzi od Boga, podobnie jak ten, kto nie kocha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poznaje się dzieci Boże i dzieci diabła: Każdy, kto nie czyni sprawiedliwości, nie jest z Boga,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ten, kto nie miłuje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tem poznać dziatki Boże i dzieci dyjabelskie. Wszelki, który nie czyni sprawiedliwości, nie jest z Boga, i który nie miłuje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jawni są synowie Boży i synowie diabelscy. Wszelki, który nie jest sprawiedliwy, nie jest z Boga, i który nie miłuje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można rozpoznać dzieci Boga i dzieci diabła: kto postępuje niesprawiedliwie, nie jest z Boga, jak i ten, kto nie miłuje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 się dzieci Boże i dzieci diabelskie. Kto nie postępuje sprawiedliwie, nie jest z Boga, jak też ten, kto nie miłuje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można poznać dzieci Boże i dzieci diabła: każdy, kto nie postępuje sprawiedliwie, nie jest z Boga, jak też ten, kto nie miłuje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można odróżnić dzieci Boże od dzieci diabła: każdy, kto nie postępuje sprawiedliwie, nie pochodzi od Boga, podobnie jak ten, kto nie miłuje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ujawniają się dzieci Boga i dzieci diabła: ktokolwiek nie spełnia tego, co sprawiedliwe, nie jest z Boga; tak samo, kto nie miłuje swojego brata.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można rozróżnić, kto jest natury boskiej, a kto diabelskiej. Bóg nie jest Ojcem człowieka, który nie postępuje sprawiedliwie i nie kocha bliźniego.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można rozpoznać dzieci Boże i dzieci diabła: każdy, kto nie postępuje sprawiedliwie i nie miłuje brata swego, ten nie pochodzi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цьому виявляються Божі діти і діти диявола: кожний, хто не чинить справедливости, той не від Бога, як і той, хто не любить свого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są widoczne dzieci Boga i dzieci tego oszczerczego. Każdy, kto nie czyni sprawiedliwości i nie miłuje swojego brata nie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można wyraźnie rozróżnić dzieci Boga i dzieci Przeciwnika: nikt, kto nie czyni wytrwale tego, co sprawiedliwe, nie jest od Boga. Podobnie nikt, kto nie miłuje wytrwale swego brata, nie jest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Boga i dzieci Diabła uwidaczniają się w ten sposób: Nikt, kto nie trwa w prawości, nie pochodzi od Boga – ani ten, kto nie miłuje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Łatwo więc rozpoznać, kto należy do Boga, a kto należy do diabła: ludzie, którzy nie są prawi i nie kochają innych, nie należą do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1:12-13&lt;/x&gt;; &lt;x&gt;690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13:38&lt;/x&gt;; &lt;x&gt;500 8:44&lt;/x&gt;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2024-05-20T13:44:16Z</dcterms:modified>
</cp:coreProperties>
</file>