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6"/>
        <w:gridCol w:w="3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ta jest ― nowina którą usłyszeliście od początku, aby kochalibyśmy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takie jest to przesłanie,* które słyszeliście od początku, abyśmy kochali się nawzajem.**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ta jest wieść, którą usłyszeliście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wieść którą usłyszeliście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słyszeliście od początku, głosi, że mamy się darzyć wzajemną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przesłanie,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poselstwo, któreście słyszeli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jest opowiadanie, któreście słyszeli od początku, abyście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bowiem jest nowina, którą usłyszeliście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jest zwiastowanie, które słyszeliście od początku, że mamy się nawzajem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bowiem, którą od początku słyszeliście, wzywa nas,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początku, że mamy się wzajemnie miłować.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taki jest nakaz, który słyszeliście od początku, żebyśmy się wzajemnie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dawna znacie wezwanie do wzajemnej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bowiem jest orędzie, które słyszeliście od początku: miłujcie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це звістка, яку ви чули від початку, щоб ми любили одне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jest poselstwo, które usłyszeliście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takie jest orędzie, które słyszeliście od początku: że powinniśmy kochać się nawzajem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wieść, którą słyszeliście od początku, że powinniśmy jedni drugich miłować;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samego początku wiecie, że wszyscy powinniśmy okazywać sobie miłość.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ἀγγελία, hl 2, zob. &lt;x&gt;690 1:5&lt;/x&gt;. W Chrystusie przykazanie jest zwiastowaniem nam naszych nowych możliwości.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22:39-40&lt;/x&gt;; &lt;x&gt;500 13:34&lt;/x&gt;; &lt;x&gt;500 15:12&lt;/x&gt;; &lt;x&gt;690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2024-05-20T14:40:00Z</dcterms:modified>
</cp:coreProperties>
</file>