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7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poznaliśmy ― miłość, że Ów za nas ― duszę Jego położył, i my powinniśmy za ― braci dusze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rozpoznaliśmy miłość, że On położył za nas swoją duszę;* i my powinniśmy kłaść duszę za braci.**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poznaliśmy miłość, że on za nas życie* jego położył. I my winniśmy za braci życie* położyć.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poznaliśmy miłość Boga gdyż On za nas życie Jego położył i my powinniśmy za braci dusze kłaść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10:11&lt;/x&gt;; &lt;x&gt;500 13:1&lt;/x&gt;; &lt;x&gt;500 15:13&lt;/x&gt;; &lt;x&gt;550 2:20&lt;/x&gt;; &lt;x&gt;560 5:2&lt;/x&gt;; &lt;x&gt;610 2:6&lt;/x&gt;;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2:17&lt;/x&gt;; &lt;x&gt;590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2024-05-20T16:01:45Z</dcterms:modified>
</cp:coreProperties>
</file>