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1"/>
        <w:gridCol w:w="4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jeśli prosimy, otrzymujemy od Niego, gdyż ― przykazania Jego strzeżemy i ― podobające się przed Nim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 jeśli prosilibyśmy otrzymujemy od Niego gdyż przykazania Jego zachowujemy i podobające się przed Nim 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otrzymujemy od Niego to, o co prosimy,* gdyż zachowujemy Jego przykazania** i czynimy to, co jest Mu miłe.***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(o) co prosić będziemy, otrzymujemy od niego, bo przykazania jego strzeżemy i (te) podobające się przed nim czynimy.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(o) co jeśli prosilibyśmy otrzymujemy od Niego gdyż przykazania Jego zachowujemy i podobające się przed Nim 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otrzymujemy od Niego to, o co prosimy. Zachowujemy bowiem Jego przykazania i czynimy to, co jest Mu miłe.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prosimy, otrzymujemy od niego, bo zachowujemy jego przykazania i robimy to, co miłe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byśmy prosili, bierzemy od niego; bo przykazania jego chowamy i to, co się podoba przed obliczem jego,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byśmy prosili, weźmiemy od niego, bo przykazania jego chowamy, i to, co się przed nim upodobało,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co prosić będziemy, otrzymamy od Niego, ponieważ zachowujemy Jego przykazania i czynimy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otrzymamy od niego, o cokolwiek prosić będziemy, gdyż przykazań jego przestrzegamy i czynimy to, co miłe jest przed obliczem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będziemy prosić, otrzymamy od Niego, ponieważ zachowujemy Jego przykazania i czynimy to, co Jemu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 poprosimy, otrzymamy od Niego, ponieważ przestrzegamy Jego przykazań i czynimy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 cokolwiek poprosimy, otrzymamy od Niego, bo przestrzegamy Jego przykazań i czynimy to, co u Niego znajduje upodobanie.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otrzymać od niego to, o co prosimy, dlatego, że przestrzegamy jego przykazań i czynimy to, co jemu jest miłe.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prosilibyśmy, otrzymamy to od Niego, ponieważ przykazania Jego zachowujemy i czynimy to,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чого тільки попросимо, одержимо від нього, бо зберігаємо його заповіді і чинимо те, що йому любе.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jeśli o coś prosimy to od Niego otrzymujemy, bo strzeżemy Jego przykazania oraz czynimy to, co przed Jego obliczem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wówczas prosimy, otrzymujemy od Niego, bo przestrzegamy Jego nakazów i czynimy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prosimy, otrzymujemy od niego, gdyż przestrzegamy jego przykazań i czynimy to, co zjednuje upodobanie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otrzymamy od Niego to, o co Go prosimy. Jesteśmy bowiem posłuszni Jego przykazaniom i czynimy to, co się Mu podoba.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29:12&lt;/x&gt;; &lt;x&gt;470 7:7&lt;/x&gt;; &lt;x&gt;470 21:22&lt;/x&gt;; &lt;x&gt;480 11:24&lt;/x&gt;; &lt;x&gt;500 14:13-14&lt;/x&gt;; &lt;x&gt;500 15:7&lt;/x&gt;; &lt;x&gt;500 16:23-24&lt;/x&gt;; &lt;x&gt;690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8:29&lt;/x&gt;; &lt;x&gt;650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2024-05-20T14:13:51Z</dcterms:modified>
</cp:coreProperties>
</file>