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63"/>
        <w:gridCol w:w="53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z ― Boga jesteście, dzieci, i zwyciężyliście ich, bo większy jest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[Ten]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was niż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[ten]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―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 Boga jesteście dzieciaczki i zwyciężyliście ich gdyż większy jest Ten w was niż ten na świecie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 Boga jesteście, dzieci, i zwyciężyliście ich,* gdyż Ten, który jest w was,** większy jest*** niż ten, który jest w świecie.****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z Boga jesteście, dzieci, i zwyciężyliście ich, bo większy jest (ten) w was, niż (ten) w świecie.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 Boga jesteście dzieciaczki i zwyciężyliście ich gdyż większy jest (Ten) w was niż (ten) na świecie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dzieci, pochodzicie od Boga i odnieśliście nad nimi zwycięstwo. Ten bowiem, który jest w was, jest potężniejszy niż ten, który jest na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Dzieci, wy jesteście z Boga i zwyciężyliście ich, ponieważ ten, który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was, jest większy niż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ten, który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 na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 Boga jesteście, dziateczki! i zwyciężyliście ich; iż większy jest ten, który w was jest, niż ten, który jest na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 Boga jesteście, synaczkowie, i zwyciężyliście go, gdyż więtszy jest ten, co w was jest, niż co na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dzieci, jesteście z Boga i zwyciężyliście ich, ponieważ większy jest Ten, który w was jest, od tego, który jest w 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 Boga jesteście, dzieci, i wy ich zwyciężyliście, gdyż Ten, który jest w was, większy jest, aniżeli ten, który jest na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z Boga, dzieci, i ich zwyciężyliście, gdyż Ten, który jest w was, jest większy niż ten, który jest w 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dzieci, od Boga jesteście i pokonaliście ich, bo Ten, który działa w was, jest potężniejszy od tego, który działa w 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Wy, dzieci, z Boga jesteście i odnieśliście nad nimi zwycięstwo, bo większy jest Ten w was niż ten w świecie.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Wy, dzieci, pochodzicie od Boga i pokonaliście tych fałszywych proroków, bo Duch, który w was działa, jest potężniejszy od tego ducha, który panuje na świecie.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zaś, dzieci, z Boga jesteście, i zwyciężyliście ich, ponieważ większy jest Ten, który jest w was, niż ten, który jest na tym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Ви, дітоньки, від Бога і ви перемогли їх, бо більший той, хто у вас, ніж той, хто в світі.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z Boga, dzieci, zatem ich zwyciężyliście; bo większy jest Ten w was, niż ten na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dzieci, jesteście od Boga i pokonaliście fałszywych proroków, bo Ten, który jest w was, jest większy niż ten, który jest na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dziateczki, pochodzicie od Boga i zwyciężyliście tych ludzi, ponieważ ten, który jest w jedności z wami, jest większy niż ten, który jest w jedności ze światem.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dzieci, należycie jednak do Boga i już teraz pokonaliście wszystkich jego przeciwników. Ten bowiem, który zamieszkał w waszym sercu, jest potężniejszy od przeciwnika Chrystusa, który działa w świecie.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2:13&lt;/x&gt;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4:6&lt;/x&gt;; &lt;x&gt;690 4:13&lt;/x&gt;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&lt;x&gt;120 6:16&lt;/x&gt;; &lt;x&gt;230 77:14&lt;/x&gt;; &lt;x&gt;230 95:3&lt;/x&gt;; &lt;x&gt;230 135:5&lt;/x&gt;; &lt;x&gt;470 12:29&lt;/x&gt;; &lt;x&gt;520 8:31&lt;/x&gt;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12:31&lt;/x&gt;; &lt;x&gt;500 17:15&lt;/x&gt;; &lt;x&gt;690 5:19&lt;/x&gt;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2024-04-29T13:07:29Z</dcterms:modified>
</cp:coreProperties>
</file>