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― świata są, dla tego ze ― świata mówią i ― 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 jak (ludzie) ze świata – i świat ich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ze świata są. Dla tego ze świata mówią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dla- tego ze świata mówią i świat ich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8:23&lt;/x&gt;; &lt;x&gt;500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2024-04-29T12:25:36Z</dcterms:modified>
</cp:coreProperties>
</file>