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85"/>
        <w:gridCol w:w="3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nie zna ― Boga, gdyż ― Bóg miłością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kocha,* nie zna Boga,** gdyż Bóg jest miłością.***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miłujący nie zna Boga, bo Bóg miłością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jest miłością nie ozn., że miłość jest Bogiem. Pod. uwaga dotyczy &lt;x&gt;690 1:5&lt;/x&gt; (Bóg jest światłem) i &lt;x&gt;500 4:24&lt;/x&gt; (Bóg jest Duchem).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2024-04-29T13:26:35Z</dcterms:modified>
</cp:coreProperties>
</file>