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2"/>
        <w:gridCol w:w="3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2024-05-06T21:15:31Z</dcterms:modified>
</cp:coreProperties>
</file>