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wyprawił się na mieszkańców Debiru, które wcześniej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a Debir przedtem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zasię ciągnęli do mieszkających w Dabir, (a imię Dabir było przedtem Karyjatsefer.)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zonąd poszedszy, ruszył się ku obywatelom Dabir, którego imię stare było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-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przedtem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przeciwko mieszkańcom Debiru, a Debir wcześniej nosił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dawniej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Juda do mieszkańców Debiru (ale nazwa Debiru brzmiała przedtem Kirjat-Sefer).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звідти до тих, що жили в Давірі. І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Juda się zwrócił przeciwko mieszkańcom Debiru, zaś Debir nazywał się przedtem Kirjath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pomaszerowali przeciw mieszkańcom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2024-04-25T06:21:22Z</dcterms:modified>
</cp:coreProperties>
</file>