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4"/>
        <w:gridCol w:w="54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powiedział: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Kaleb oświadczył: Temu, kto pobije Kiriat-Sefer i zdobędzie je, dam moją córkę Achsę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Kaleb powiedział: Temu, kto pobije Kiriat-Sefer i zdobędzie je, 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Karyjatsefer, a wziąłby je, dam mu Achsę,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Kto by dobył Kariat Sefer i spustoszył ji, dam mu Akszę, córkę moję,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powiedział Kaleb: Temu, kto zdobędzie Kiriat-Sefer i zajmie je, dam moją córkę, Aksę,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Kaleb: Temu, kto pobije Kiriat-Sefer i zdobędzie je, dam Achsę, moją córkę,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ogłosił: Temu, kto uderzy na Kiriat-Sefer i je zdobędzie, oddam za żonę Aksę, moją córkę.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Kaleb powiedział: „Temu, kto pokona Kiriat-Sefer i zdobędzie je, dam za żonę moją córkę Aksę”.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rzekł Kaleb: - Kto pokona [miasto] Kirjat-Sefer i zajmie je, temu oddam swoją córkę Aksę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Халев: Хто лиш побє Місто Писарів і забере його, дам йому Асхану мою дочку за жінку.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Kaleb powiedział: Kto pokona Kirjath Sefer i je zdobędzie, temu oddam za żonę moją córkę Achsę.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Kaleb powiedział: ”Kto uderzy na Kiriat-Sefer i je zdobędzie, temu dam za żonę Achsę, moją córkę”.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2024-04-23T16:34:35Z</dcterms:modified>
</cp:coreProperties>
</file>