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swoją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I 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 Otonijel, syn Keneza, młodszego brata Kalebowego.; a dał mu Achsę,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dobył Otoniel, syn Cenez, brat Kalebów mniejszy, dał mu Akszę,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za żonę swoją córkę,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Kaleba; dał mu więc Achsę, swoją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Kaleb oddał mu zatem za żonę Aksę, swoją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jemu więc Kaleb dał za żonę swoją córkę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zajął je Otniel, potomek Kenaza, brat Kaleba, młodszy od niego; i oddał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його Ґотоніїл син Кенеза молодший брат Халева, і дав йому Асхану свою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Othniel, syn Kenara, młodszego brata Kaleba; więc oddał mu za żonę swoją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młodszego brata Kaleba. Za to dał mu za żonę Achsę, swoją córkę.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2024-04-19T07:31:43Z</dcterms:modified>
</cp:coreProperties>
</file>