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6"/>
        <w:gridCol w:w="6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wydziedziczył mieszkańców Akko ani mieszkańców Sydonu, Achlab, Akzib, Chelba, Afik i Rechob.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2024-04-24T17:20:42Z</dcterms:modified>
</cp:coreProperties>
</file>