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w Har-Cheres, w Ajalon i w Szaalbim, lecz ręka synów Józefa zaciążyła (nad nimi)* i odrabiali pańszczyznę.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lecz ręka synów Józefa zaciążyła nad nimi, ּ</w:t>
      </w:r>
      <w:r>
        <w:rPr>
          <w:rtl/>
        </w:rPr>
        <w:t>בֵית־יֹוסֵף יַד וַּתִכְּבַד</w:t>
      </w:r>
      <w:r>
        <w:rPr>
          <w:rtl w:val="0"/>
        </w:rPr>
        <w:t xml:space="preserve"> , idiom: jednak potomkowie Józefa podporządkowali ich sobie; G dod.: nad Amorytami, ἐπὶ τὸν Αμορραῖον.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2024-04-24T19:55:12Z</dcterms:modified>
</cp:coreProperties>
</file>