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8"/>
        <w:gridCol w:w="6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 więc Juda, a JAHWE wydał Kananejczyka i Peryzytę w ich rękę i pobili ich w Bezek – dziesięć tysięcy* mężczyzn.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tysięcy, </w:t>
      </w:r>
      <w:r>
        <w:rPr>
          <w:rtl/>
        </w:rPr>
        <w:t>אֶלֶף</w:t>
      </w:r>
      <w:r>
        <w:rPr>
          <w:rtl w:val="0"/>
        </w:rPr>
        <w:t xml:space="preserve"> (’elef), lub: oddziałów, &lt;x&gt;70 1:4&lt;/x&gt;L.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2024-04-27T00:13:35Z</dcterms:modified>
</cp:coreProperties>
</file>