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5"/>
        <w:gridCol w:w="69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Abimeleku powstał, aby ratować Izraela, Tola,* syn Pui,** syna Doda,*** człowiek (z) Issachara; mieszkał on w Szamir**** na pogórzu Efraima.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Tola, ּ</w:t>
      </w:r>
      <w:r>
        <w:rPr>
          <w:rtl/>
        </w:rPr>
        <w:t>תֹולָע</w:t>
      </w:r>
      <w:r>
        <w:rPr>
          <w:rtl w:val="0"/>
        </w:rPr>
        <w:t xml:space="preserve"> (tola‘), czyli: robak (wytwarzający szkarłatny barwnik stosowany do barwienia tkanin).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Pua, ּ</w:t>
      </w:r>
      <w:r>
        <w:rPr>
          <w:rtl/>
        </w:rPr>
        <w:t>פּואָה</w:t>
      </w:r>
      <w:r>
        <w:rPr>
          <w:rtl w:val="0"/>
        </w:rPr>
        <w:t xml:space="preserve"> (pu’a h), czyli: purpura (ciemnoczerwony jej odcień).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Dodo, ּ</w:t>
      </w:r>
      <w:r>
        <w:rPr>
          <w:rtl/>
        </w:rPr>
        <w:t>דֹודֹו</w:t>
      </w:r>
      <w:r>
        <w:rPr>
          <w:rtl w:val="0"/>
        </w:rPr>
        <w:t xml:space="preserve"> (dodo), czyli: jego ukochany.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Wg G A : w Samarii, ἐν Σαμαρείᾳ.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2024-05-04T02:36:17Z</dcterms:modified>
</cp:coreProperties>
</file>