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lud, książęta Gileadu, jedni do drugich: Kto jest tym człowiekiem, który rozpocznie walczyć z synami Ammona? Zostanie on naczelnikiem wszystkich mieszkańców Gileadu.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2024-05-03T17:51:11Z</dcterms:modified>
</cp:coreProperties>
</file>