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trzydziestu synów, jeżdżących na trzydziestu oślich ogierach; mieli też oni trzydzieści miast, zwanych do dnia dzisiejszego Osadami Jaira,* ** które leżą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Osadami Jaira, </w:t>
      </w:r>
      <w:r>
        <w:rPr>
          <w:rtl/>
        </w:rPr>
        <w:t>חַּוֹת יָאִיר</w:t>
      </w:r>
      <w:r>
        <w:rPr>
          <w:rtl w:val="0"/>
        </w:rPr>
        <w:t xml:space="preserve"> , lub: Chawot Jair.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32:41&lt;/x&gt;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2024-05-03T22:31:09Z</dcterms:modified>
</cp:coreProperties>
</file>