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8"/>
        <w:gridCol w:w="1903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Jefta raz jeszcze wyprawił posłów do króla synów Ammona,*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dod. na początku: I wrócili posłańcy do Jefty, καὶ ἀπέστρεψαν οἱ ἄγγελοι πρὸς Ιεφθαε.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2024-05-26T19:50:05Z</dcterms:modified>
</cp:coreProperties>
</file>