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9"/>
        <w:gridCol w:w="6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 wyjściu z Egiptu Izrael powędrował przez pustynię aż do Morza Czerwonego i przybył do Kadesz.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2024-05-26T23:16:25Z</dcterms:modified>
</cp:coreProperties>
</file>