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wysłał posłów do króla Edomu, aby powiedzieli: Pozwól mi, proszę, przejść przez twoją ziemię. Lecz król Edomu (ich) nie wysłuchał. Posłał również do króla Moabu, ale (i on) nie chciał – i pozostał Izrael w Kadesz.*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2024-05-26T14:19:44Z</dcterms:modified>
</cp:coreProperties>
</file>