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8"/>
        <w:gridCol w:w="1685"/>
        <w:gridCol w:w="6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Odziedziczyli zaś cały obszar Amorytów od Arnon po Jabok i od pustyni po Jordan.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2024-05-26T10:01:11Z</dcterms:modified>
</cp:coreProperties>
</file>