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JAHWE, Bóg Izraela, wydziedziczył Amorytów przed swoim ludem Izraelem, a ty chcesz nas wydziedziczać?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2024-05-19T01:36:21Z</dcterms:modified>
</cp:coreProperties>
</file>