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jesteś lepszy od Balaka, syna Sypora, króla Moabu? Czy toczył on spór z Izraelem? Czy w ogóle z nim walczył?*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przy tym: Czy jesteś lepszy od Balaka, syna Sypora, króla Moabu? Czy on toczył spór z Izraelem? Czy w ogóle z nim walczył?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czy jesteś lepszy od Balaka, syna Sippora, króla Moabu? Czy on się kiedyś spierał z Izraelem? Czy kiedyś z nim walczył?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czemżeś ty lepszy nad Balaka syna Seferowego, króla Moabskiego? zaż się on kiedy wadził z Izrealem? zaż kiedy walczył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byś ty był lepszy niżli Balak, syn Sefor, król Moabski, abo pokazać możesz, że się wadził z Izraelem, i walczył przeciw 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może lepszy niż Balak, syn Sippora, król Moabu? Czyż wchodził on kiedy w spór z Izraelem? Czyż walczył kiedy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ty jesteś lepszy od Balaka, syna Syppora, króla moabskiego? Czy prawował on się z Izraelem, czy wojował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może lepszy od Balaka, syna Sippora, króla Moabu? Czy spierał się on z Izraelem? Czy toczył z nim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lepszy od Balaka, syna Sippora, króla Moabu? A on przecież nigdy nie spierał się z Izraelem ani nie walczył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[powiedz]: Czy lepszy, prawdziwie lepszy jesteś od Balaka, syna Cippora, króla Moabu? A czy zaczepiał on Izraela, czy naprawdę walczył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czym jesteś lepszy od Balaka, syna Cyppora, ówczesnego króla Moabu? Czy on prowadził o to spór z Israelem, albo czy toczył z nimi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 lepszy niż Balak, syn Cyppora, król Moabu? Czy on kiedykolwiek toczył spór z Izraelem albo czy z nim walczył?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2024-05-26T19:12:23Z</dcterms:modified>
</cp:coreProperties>
</file>