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synów Ammona nie posłuchał jednak słów Jefty, które ten przesłał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2024-05-26T10:14:39Z</dcterms:modified>
</cp:coreProperties>
</file>