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złożył też ślub* JAHWE, mówiąc: Jeśli rzeczywiście wydasz synów Ammona w moją rękę,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Jefta złożył JAHWE ślub: Jeśli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Jefte złożył JAHWE ślub, mówiąc: Jeśli naprawdę wydasz synów Ammona w moje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uczynił Jefte ślub Panu, mówiąc: Jeźli pewnie podasz syny Ammonowe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ślubił ślub JAHWE, mówiąc: Jeśli dasz syny Ammon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też ślub Panu: Jeżeli sprawisz, że Ammonici wpadną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złożył Panu ślub tej treści: Jeżeli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JAHWE takie ślubowanie: Jeżeli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ślub JAHWE, mówiąc: „Jeżeli naprawdę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złożył ślub dla [uczczenia] Jahwe, mówiąc: - Jeśli wydasz całkowicie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Iftach ślubował ślub WIEKUISTEMU, mówiąc: Jeśli poddasz synów Ammonu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złożył JAHWE ślub, mówiąc: ”Jeśli istotnie wydasz synów Ammona w moją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2024-05-26T17:19:32Z</dcterms:modified>
</cp:coreProperties>
</file>