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wyjdzie mi na spotkanie z bramy mojego domu, gdy będę wracał cało po pokonaniu Ammonitów, zostanie przeznaczony dla JAHWE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wyjdzie z drzwi mego domu naprzeciw mnie, gdy wrócę w pokoju od synów Ammona, będzie należało do JAHWE albo ofiaruję to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to, cobykolwiek wyszło ze drzwi domu mego przeciwko mnie, gdy się wrócę w pokoju od synów Ammonowych, to mówię będzie Panu, albo ofiarować je będę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pierwszy wynidzie ze drzwi domu mego a zabieży mi wracającemu się w pokoju od synów Ammon, tego ofiaruję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[pierwszy] wyjdzie od drzwi mego domu, gdy w pokoju będę wracał z pola walki z Ammonitami, będzie należał do Pana i złożę z niego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wówczas, gdy cało powrócę z wyprawy na Ammonitów, do Pana należeć będzie i na całopalenie złożę mu to, co wyjdzie na moje spotkanie z drzwi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tego, kto wyjdzie mi na spotkanie z drzwi mojego domu, gdy wrócę w pokoju od Ammonitów, złożę JAHWE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kto pierwszy wyjdzie z mojego domu, gdy zwycięsko powrócę po walce z Ammonitami, będzie należał do PANA; złożę go w ofierze całopalnej”.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ktokolwiek wyjdzie [pierwszy] z drzwi mego domu na moje spotkanie, gdy powrócę zwycięsko po walce z Ammonitami, będzie należał do Jahwe;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kiedy szczęśliwie wrócę to, co wyjdzie naprzeciw mnie z drzwi mojego domu, będzie poświęcone WIEKUISTEMU, albo złożę je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wychodzący, który wyjdzie mi naprzeciw z drzwi mojego domu, gdy wrócę w pokoju od synów Ammona, będzie należał do JAHWE i ofiaruję go na całopalenie”.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2024-05-18T23:55:56Z</dcterms:modified>
</cp:coreProperties>
</file>