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ją zobaczył, rozdarł swoje szaty i powiedział: Ach, moja córko, przygniotłaś mnie strasznie i ty jesteś wśród przysparzających mi trosk,* ja bowiem złożyłem ślub** JAHWE i nie jestem w stanie (tego) cofnąć.***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przysparzających mi trosk, ּ</w:t>
      </w:r>
      <w:r>
        <w:rPr>
          <w:rtl/>
        </w:rPr>
        <w:t>בְעֹכְרָי</w:t>
      </w:r>
      <w:r>
        <w:rPr>
          <w:rtl w:val="0"/>
        </w:rPr>
        <w:t xml:space="preserve"> , lub: jak przysparzający mi trosk, &lt;x&gt;70 11:35&lt;/x&gt;L.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złożyłem ślub JHWH, </w:t>
      </w:r>
      <w:r>
        <w:rPr>
          <w:rtl/>
        </w:rPr>
        <w:t>אֶל־יְהוָה ּפָצִיתִי־פִי</w:t>
      </w:r>
      <w:r>
        <w:rPr>
          <w:rtl w:val="0"/>
        </w:rPr>
        <w:t xml:space="preserve"> , idiom: otworzyłem swe usta wobec JHWH, tj. dałem słowo JHWH, pod. w w. 36.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Zakaz składania ofiar z ludzi: &lt;x&gt;30 18:21&lt;/x&gt;;&lt;x&gt;30 20:2&lt;/x&gt;; &lt;x&gt;50 12:31&lt;/x&gt;;&lt;x&gt;50 18:10&lt;/x&gt;; &lt;x&gt;300 19:5&lt;/x&gt;; &lt;x&gt;330 20:30-31&lt;/x&gt;;&lt;x&gt;330 23:37&lt;/x&gt;, 39, , &lt;x&gt;70 11:35&lt;/x&gt;L.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30:3&lt;/x&gt;; &lt;x&gt;50 23:22-24&lt;/x&gt;; &lt;x&gt;230 15:4&lt;/x&gt;;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2024-05-18T23:56:40Z</dcterms:modified>
</cp:coreProperties>
</file>