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mi zostanie spełniona ta rzecz: Zostaw mnie na dwa miesiące, bym mogła pójść i chodzić po górach, i opłakiwać moje dziewictwo, ja i moje przyjaciółki.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2024-05-19T01:34:28Z</dcterms:modified>
</cp:coreProperties>
</file>