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6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synowie Ammona zaczęli walczyć z 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2024-05-26T13:34:04Z</dcterms:modified>
</cp:coreProperties>
</file>