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zobaczyłem, że nie ma u was wybawiciela, we własną dłoń włożyłem mą duszę* i ruszyłem na synów Ammona, a JAHWE wydał ich w moją rękę. Więc dlaczego zjawiacie się u mnie dzisiaj, aby ze mną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stwierdziłem, że żadni z was wybawcy, wziąłem sprawy we własne ręce, ruszyłem na Ammonitów, a JAHWE mi ich wydał. Dlaczego więc zjawiacie się u mnie dzisiaj,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 nie chcieliście mnie wybawić, naraziłem swoje życie i wyruszyłem na synów Ammona, a JAHWE wydał ich w moje ręce. Dlaczego więc przyszliście dziś do mnie, by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żeście mię wybawić nie chcieli, odważyłem zdrowie swoje, i ciągnąłem przeciw synom Ammonowym, a podał je Pan w ręce moje, i przeczżeście przyszli do mnie dnia tego, abyście walczyli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widząc, położyłem duszę moję w rękach moich i przeszedłem do synów Ammon, i dał je JAHWE w ręce moje. A cóżem zawinił, abyście przeciwko mnie powstali na wojnę?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ma wybawiciela, naraziłem moje życie i poszedłem walczyć z Ammonitami, a Pan wydał ich w moje ręce. Dlaczego występujecie dzisiaj przeciw mnie, chcąc walczyć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widziałem, że nie ma u was pomocnika, naraziłem swoje życie i ruszyłem na Ammonitów, a Pan wydał ich w moją rękę; dlaczego więc przyszliście dziś do mnie, aby mnie napastować?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zrozumiałem, że mi nie pomożecie, naraziłem moje życie i przeprawiłem się do Ammonitów, a JAHWE wydał ich w moje ręce. Dlaczego więc przyszliście dzisiaj do mnie, aby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widziałem, że nikt nie przybywa mi z pomocą, naraziłem swoje życie i sam ruszyłem na Ammonitów. JAHWE wydał ich w moje ręce. Dlaczego więc dziś przyszliście walczyć ze mną?”.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widziałem, że nikt nie przybywa mi z pomocą, powierzyłem swoje życie własnej dłoni i pociągnąłem na Ammonitów. I Jahwe wydał ich w moje ręce. Dlaczegóż więc przyszliście teraz do mnie walczyć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widząc, że nie chcesz mi dopomóc, naraziłem swe życie i wyruszyłem przeciw Ammonitom; a WIEKUISTY poddał ich w moją moc. Czemu więc dzisiaj wystąpiliście przeciw mnie, by ze mną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nie jesteś wybawcą, postanowiłem wziąć swą duszę we własną dłoń i wyruszyć przeciw synom Ammona. Wtedy JAHWE wydał ich w moją rękę. Dlaczego więc wyruszyliście dziś przeciwko mnie, by walczyć ze mną?”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własną dłoń włożyłem mą duszę, </w:t>
      </w:r>
      <w:r>
        <w:rPr>
          <w:rtl/>
        </w:rPr>
        <w:t>מָה נַפְׁשִי בְכַּפִי ־ אָׂשִי</w:t>
      </w:r>
      <w:r>
        <w:rPr>
          <w:rtl w:val="0"/>
        </w:rPr>
        <w:t xml:space="preserve"> , idiom: wziąłem życie w dłonie.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2024-05-06T09:48:39Z</dcterms:modified>
</cp:coreProperties>
</file>