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w dniach zbioru pszenicy,* Samson z jagnięciem z kóz (poszedł) odwiedzić swoją żonę. Powiedział: Niech wejdę do mojej żony do jej izby. Ale jej ojciec nie dał mu tam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maju, &lt;x&gt;70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2024-05-07T02:28:12Z</dcterms:modified>
</cp:coreProperties>
</file>