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zawołał do JAHWE tymi słowy: Panie, JAHWE, wspomnij na mnie i wzmocnij mnie, proszę, Boże,* jeszcze tym razem. Niech się zemszczę, (tą) jedną zemstą, za (jedno) z dwojga moich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zawołał do JAHWE: Panie, JAHWE, wspomnij na mnie i wzmocnij mnie, proszę, Boże, jeszcze tym razem. Niech się zemszczę tą ostatnią zemstą, choćby za jedno z dwojga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Samson wezwał JAHWE i powiedział: Panie BOŻE, wspomnij na mnie, proszę, i wzmocnij mnie tylko ten jeden raz, Boże, abym mógł się zemścić już na Filistynach za dwoje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 tedy Samson Pana, i rzekł: Panie Boże, wspomnij na mię, proszę, a zmocnij mię proszę tylko ten raz; Boże, abym się raz pomścił obu oczu moich nad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wzywając JAHWE, rzekł: JAHWE Boże, wspomni na mię a przywróć mi teraz pierwszą moc, Boże mój, abych się pomścił nad nieprzyjacioły memi, a za utracenie obu oku jednę pomstę odniosę.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Samson Pana, mówiąc: Panie Boże, proszę Cię, wspomnij na mnie i przywróć mi siły przynajmniej na ten jeden raz! Boże, niech pomszczę raz jeden na Filistynach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zawołał do Pana tymi słowy: Panie, Boże, wspomnij na mnie i wzmocnij mnie jeszcze ten raz, Boże, abym mógł się zemścić na Filistyńczykach choćby za jedno z dwojga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zawołał do JAHWE: Panie mój, Boże! Wspomnij na mnie, proszę, i dodaj mi, proszę, sił jeszcze ten raz, Boże, bo za dwoje moich oczu chcę dokonać tej jednej pomsty na Filistynach!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wezwał JAHWE błagalnymi słowami: „JAHWE mój, BOŻE! Wspomnij na mnie, proszę, i przywróć mi siły - jeszcze ten jeden raz. O Boże, spraw, abym mógł zemścić się na Filistynach za dwoje moich oczu!”.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wezwał Jahwe na pomoc, mówiąc: - Panie mój, Jahwe! Wspomnijże na mnie, błagam, i przywróć mi siły - jeszcze tym razem, o Boże, bym mógł dokonać na Filistynach jednej całkowitej pomsty za dwoje moich oczu!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Szymszon zawołał do WIEKUISTEGO, mówiąc: Panie! WIEKUISTY! Wspomnij na mnie i chciej mnie jeszcze ten jeden raz pokrzepić, o Boże, bym za jednym zamachem mógł pomścić na Pelisztinach dwoje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Samson zawołał do JAHWE, i rzeki: ”Wszechwładny Panie, JAHWE, wspomnij na mnie, proszę, i umocnij mnie, proszę, choćby ten jeden raz, prawdziwy Boże, i daj mi się pomścić na Filistynach pomstą za jedno z dwojga moich oczu”.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Boże : det. w funkcji wołacza: </w:t>
      </w:r>
      <w:r>
        <w:rPr>
          <w:rtl/>
        </w:rPr>
        <w:t>הָאֱֹלהִים</w:t>
      </w:r>
      <w:r>
        <w:rPr>
          <w:rtl w:val="0"/>
        </w:rPr>
        <w:t xml:space="preserve"> . Słowa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 moich dwoje oczu, </w:t>
      </w:r>
      <w:r>
        <w:rPr>
          <w:rtl/>
        </w:rPr>
        <w:t>מִּׁשְתֵי עֵינַי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2024-05-06T12:38:26Z</dcterms:modified>
</cp:coreProperties>
</file>